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D1" w:rsidRPr="00A305BB" w:rsidRDefault="00226A92" w:rsidP="00226A92">
      <w:pPr>
        <w:jc w:val="center"/>
        <w:rPr>
          <w:rFonts w:ascii="Times New Roman" w:hAnsi="Times New Roman" w:cs="Times New Roman"/>
          <w:sz w:val="32"/>
          <w:szCs w:val="32"/>
        </w:rPr>
      </w:pPr>
      <w:r w:rsidRPr="00A305BB">
        <w:rPr>
          <w:rFonts w:ascii="Times New Roman" w:hAnsi="Times New Roman" w:cs="Times New Roman"/>
          <w:sz w:val="32"/>
          <w:szCs w:val="32"/>
        </w:rPr>
        <w:t>博　士　論　文</w:t>
      </w:r>
    </w:p>
    <w:p w:rsidR="00226A92" w:rsidRPr="00A305BB" w:rsidRDefault="00226A92" w:rsidP="00486604">
      <w:pPr>
        <w:rPr>
          <w:rFonts w:ascii="Times New Roman" w:hAnsi="Times New Roman" w:cs="Times New Roman"/>
          <w:sz w:val="32"/>
          <w:szCs w:val="32"/>
        </w:rPr>
      </w:pPr>
    </w:p>
    <w:p w:rsidR="00226A92" w:rsidRPr="00A305BB" w:rsidRDefault="00226A92" w:rsidP="00226A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6A92" w:rsidRPr="00A305BB" w:rsidRDefault="00226A92" w:rsidP="00226A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6A92" w:rsidRPr="00A305BB" w:rsidRDefault="00046329" w:rsidP="00226A92">
      <w:pPr>
        <w:jc w:val="center"/>
        <w:rPr>
          <w:rFonts w:ascii="Times New Roman" w:hAnsi="Times New Roman" w:cs="Times New Roman"/>
          <w:sz w:val="32"/>
          <w:szCs w:val="32"/>
        </w:rPr>
      </w:pPr>
      <w:r w:rsidRPr="00A305BB">
        <w:rPr>
          <w:rFonts w:ascii="Times New Roman" w:hAnsi="Times New Roman" w:cs="Times New Roman"/>
          <w:sz w:val="32"/>
          <w:szCs w:val="32"/>
        </w:rPr>
        <w:t>題目</w:t>
      </w:r>
    </w:p>
    <w:p w:rsidR="00226A92" w:rsidRPr="00A305BB" w:rsidRDefault="00F00DA6" w:rsidP="00226A92">
      <w:pPr>
        <w:jc w:val="center"/>
        <w:rPr>
          <w:rFonts w:ascii="Times New Roman" w:hAnsi="Times New Roman" w:cs="Times New Roman"/>
          <w:sz w:val="32"/>
          <w:szCs w:val="32"/>
        </w:rPr>
      </w:pPr>
      <w:r w:rsidRPr="00A305BB">
        <w:rPr>
          <w:rFonts w:ascii="Times New Roman" w:hAnsi="Times New Roman" w:cs="Times New Roman"/>
          <w:sz w:val="32"/>
          <w:szCs w:val="32"/>
        </w:rPr>
        <w:t>論　文　題　目</w:t>
      </w:r>
    </w:p>
    <w:p w:rsidR="00226A92" w:rsidRPr="00A305BB" w:rsidRDefault="00F00DA6" w:rsidP="00226A92">
      <w:pPr>
        <w:jc w:val="center"/>
        <w:rPr>
          <w:rFonts w:ascii="Times New Roman" w:hAnsi="Times New Roman" w:cs="Times New Roman"/>
          <w:sz w:val="32"/>
          <w:szCs w:val="32"/>
        </w:rPr>
      </w:pPr>
      <w:r w:rsidRPr="00A305BB">
        <w:rPr>
          <w:rFonts w:ascii="Times New Roman" w:hAnsi="Times New Roman" w:cs="Times New Roman"/>
          <w:sz w:val="32"/>
          <w:szCs w:val="32"/>
        </w:rPr>
        <w:t xml:space="preserve">－　論　文　副　題　</w:t>
      </w:r>
      <w:r w:rsidR="00226A92" w:rsidRPr="00A305BB">
        <w:rPr>
          <w:rFonts w:ascii="Times New Roman" w:hAnsi="Times New Roman" w:cs="Times New Roman"/>
          <w:sz w:val="32"/>
          <w:szCs w:val="32"/>
        </w:rPr>
        <w:t>－</w:t>
      </w:r>
    </w:p>
    <w:p w:rsidR="00226A92" w:rsidRPr="00DF40A9" w:rsidRDefault="00226A92">
      <w:pPr>
        <w:rPr>
          <w:rFonts w:ascii="Times New Roman" w:hAnsi="Times New Roman" w:cs="Times New Roman"/>
          <w:sz w:val="32"/>
          <w:szCs w:val="32"/>
        </w:rPr>
      </w:pPr>
    </w:p>
    <w:p w:rsidR="00226A92" w:rsidRPr="00DF40A9" w:rsidRDefault="00226A92">
      <w:pPr>
        <w:rPr>
          <w:rFonts w:ascii="Times New Roman" w:hAnsi="Times New Roman" w:cs="Times New Roman"/>
          <w:sz w:val="32"/>
          <w:szCs w:val="32"/>
        </w:rPr>
      </w:pPr>
    </w:p>
    <w:p w:rsidR="00226A92" w:rsidRPr="00DF40A9" w:rsidRDefault="00226A92">
      <w:pPr>
        <w:rPr>
          <w:rFonts w:ascii="Times New Roman" w:hAnsi="Times New Roman" w:cs="Times New Roman"/>
          <w:sz w:val="32"/>
          <w:szCs w:val="32"/>
        </w:rPr>
      </w:pPr>
    </w:p>
    <w:p w:rsidR="00226A92" w:rsidRPr="00A305BB" w:rsidRDefault="00226A92" w:rsidP="00226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5BB">
        <w:rPr>
          <w:rFonts w:ascii="Times New Roman" w:hAnsi="Times New Roman" w:cs="Times New Roman"/>
          <w:sz w:val="24"/>
          <w:szCs w:val="24"/>
        </w:rPr>
        <w:t>高知工科大学大学院　工学研究科　基盤工学専攻</w:t>
      </w:r>
    </w:p>
    <w:p w:rsidR="00226A92" w:rsidRPr="00DF40A9" w:rsidRDefault="00226A92" w:rsidP="00226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5BB">
        <w:rPr>
          <w:rFonts w:ascii="Times New Roman" w:hAnsi="Times New Roman" w:cs="Times New Roman"/>
          <w:sz w:val="24"/>
          <w:szCs w:val="24"/>
        </w:rPr>
        <w:t>博士後期課程</w:t>
      </w:r>
      <w:r w:rsidRPr="00DF40A9">
        <w:rPr>
          <w:rFonts w:ascii="Times New Roman" w:hAnsi="Times New Roman" w:cs="Times New Roman"/>
          <w:sz w:val="24"/>
          <w:szCs w:val="24"/>
        </w:rPr>
        <w:t xml:space="preserve">　</w:t>
      </w:r>
      <w:r w:rsidRPr="004C3B74">
        <w:rPr>
          <w:rFonts w:asciiTheme="minorEastAsia" w:hAnsiTheme="minorEastAsia" w:cs="Times New Roman"/>
          <w:sz w:val="24"/>
          <w:szCs w:val="24"/>
        </w:rPr>
        <w:t>○○○○</w:t>
      </w:r>
      <w:r w:rsidRPr="00DF40A9">
        <w:rPr>
          <w:rFonts w:ascii="Times New Roman" w:hAnsi="Times New Roman" w:cs="Times New Roman"/>
          <w:sz w:val="24"/>
          <w:szCs w:val="24"/>
        </w:rPr>
        <w:t>コース</w:t>
      </w:r>
    </w:p>
    <w:p w:rsidR="00C01BEA" w:rsidRPr="00DF40A9" w:rsidRDefault="00C01BEA" w:rsidP="00226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0A9">
        <w:rPr>
          <w:rFonts w:ascii="Times New Roman" w:hAnsi="Times New Roman" w:cs="Times New Roman"/>
          <w:color w:val="000000" w:themeColor="text1"/>
          <w:sz w:val="24"/>
          <w:szCs w:val="24"/>
        </w:rPr>
        <w:t>学位区分：博士（工学）</w:t>
      </w:r>
      <w:r w:rsidR="00D255DE" w:rsidRPr="00DF40A9">
        <w:rPr>
          <w:rFonts w:ascii="Times New Roman" w:hAnsi="Times New Roman" w:cs="Times New Roman"/>
          <w:color w:val="000000" w:themeColor="text1"/>
          <w:sz w:val="24"/>
          <w:szCs w:val="24"/>
        </w:rPr>
        <w:t>／</w:t>
      </w:r>
      <w:r w:rsidRPr="00DF40A9">
        <w:rPr>
          <w:rFonts w:ascii="Times New Roman" w:hAnsi="Times New Roman" w:cs="Times New Roman"/>
          <w:color w:val="000000" w:themeColor="text1"/>
          <w:sz w:val="24"/>
          <w:szCs w:val="24"/>
        </w:rPr>
        <w:t>博士（学術）</w:t>
      </w:r>
    </w:p>
    <w:p w:rsidR="00226A92" w:rsidRPr="00DF40A9" w:rsidRDefault="00226A92">
      <w:pPr>
        <w:rPr>
          <w:rFonts w:ascii="Times New Roman" w:hAnsi="Times New Roman" w:cs="Times New Roman"/>
          <w:sz w:val="24"/>
          <w:szCs w:val="24"/>
        </w:rPr>
      </w:pPr>
    </w:p>
    <w:p w:rsidR="00226A92" w:rsidRPr="00DF40A9" w:rsidRDefault="00226A92" w:rsidP="00D7171E">
      <w:pPr>
        <w:ind w:firstLineChars="450" w:firstLine="1839"/>
        <w:rPr>
          <w:rFonts w:ascii="Times New Roman" w:hAnsi="Times New Roman" w:cs="Times New Roman"/>
          <w:sz w:val="24"/>
          <w:szCs w:val="24"/>
        </w:rPr>
      </w:pPr>
      <w:r w:rsidRPr="00DF40A9">
        <w:rPr>
          <w:rFonts w:ascii="Times New Roman" w:hAnsi="Times New Roman" w:cs="Times New Roman"/>
          <w:spacing w:val="83"/>
          <w:kern w:val="0"/>
          <w:sz w:val="24"/>
          <w:szCs w:val="24"/>
          <w:fitText w:val="1458" w:id="1264277762"/>
        </w:rPr>
        <w:t>学籍番</w:t>
      </w:r>
      <w:r w:rsidRPr="00DF40A9">
        <w:rPr>
          <w:rFonts w:ascii="Times New Roman" w:hAnsi="Times New Roman" w:cs="Times New Roman"/>
          <w:kern w:val="0"/>
          <w:sz w:val="24"/>
          <w:szCs w:val="24"/>
          <w:fitText w:val="1458" w:id="1264277762"/>
        </w:rPr>
        <w:t>号</w:t>
      </w:r>
      <w:r w:rsidRPr="00DF40A9">
        <w:rPr>
          <w:rFonts w:ascii="Times New Roman" w:hAnsi="Times New Roman" w:cs="Times New Roman"/>
          <w:sz w:val="24"/>
          <w:szCs w:val="24"/>
        </w:rPr>
        <w:t>：</w:t>
      </w:r>
    </w:p>
    <w:p w:rsidR="00226A92" w:rsidRPr="00DF40A9" w:rsidRDefault="00226A92" w:rsidP="00D7171E">
      <w:pPr>
        <w:ind w:firstLineChars="600" w:firstLine="1840"/>
        <w:rPr>
          <w:rFonts w:ascii="Times New Roman" w:hAnsi="Times New Roman" w:cs="Times New Roman"/>
          <w:sz w:val="24"/>
          <w:szCs w:val="24"/>
        </w:rPr>
      </w:pPr>
      <w:r w:rsidRPr="00DF40A9">
        <w:rPr>
          <w:rFonts w:ascii="Times New Roman" w:hAnsi="Times New Roman" w:cs="Times New Roman"/>
          <w:spacing w:val="32"/>
          <w:kern w:val="0"/>
          <w:sz w:val="24"/>
          <w:szCs w:val="24"/>
          <w:fitText w:val="1458" w:id="1264277763"/>
        </w:rPr>
        <w:t>氏</w:t>
      </w:r>
      <w:r w:rsidR="00D7171E" w:rsidRPr="00DF40A9">
        <w:rPr>
          <w:rFonts w:ascii="Times New Roman" w:hAnsi="Times New Roman" w:cs="Times New Roman"/>
          <w:spacing w:val="32"/>
          <w:kern w:val="0"/>
          <w:sz w:val="24"/>
          <w:szCs w:val="24"/>
          <w:fitText w:val="1458" w:id="1264277763"/>
        </w:rPr>
        <w:t xml:space="preserve">　</w:t>
      </w:r>
      <w:r w:rsidRPr="00DF40A9">
        <w:rPr>
          <w:rFonts w:ascii="Times New Roman" w:hAnsi="Times New Roman" w:cs="Times New Roman"/>
          <w:spacing w:val="32"/>
          <w:kern w:val="0"/>
          <w:sz w:val="24"/>
          <w:szCs w:val="24"/>
          <w:fitText w:val="1458" w:id="1264277763"/>
        </w:rPr>
        <w:t xml:space="preserve">　　</w:t>
      </w:r>
      <w:r w:rsidRPr="00DF40A9">
        <w:rPr>
          <w:rFonts w:ascii="Times New Roman" w:hAnsi="Times New Roman" w:cs="Times New Roman"/>
          <w:spacing w:val="1"/>
          <w:kern w:val="0"/>
          <w:sz w:val="24"/>
          <w:szCs w:val="24"/>
          <w:fitText w:val="1458" w:id="1264277763"/>
        </w:rPr>
        <w:t>名</w:t>
      </w:r>
      <w:r w:rsidRPr="00DF40A9">
        <w:rPr>
          <w:rFonts w:ascii="Times New Roman" w:hAnsi="Times New Roman" w:cs="Times New Roman"/>
          <w:sz w:val="24"/>
          <w:szCs w:val="24"/>
        </w:rPr>
        <w:t>：</w:t>
      </w:r>
      <w:r w:rsidRPr="00DF40A9">
        <w:rPr>
          <w:rFonts w:ascii="ＭＳ 明朝" w:eastAsia="ＭＳ 明朝" w:hAnsi="ＭＳ 明朝" w:cs="ＭＳ 明朝" w:hint="eastAsia"/>
          <w:color w:val="FF0000"/>
          <w:sz w:val="16"/>
          <w:szCs w:val="16"/>
        </w:rPr>
        <w:t>※</w:t>
      </w:r>
      <w:r w:rsidR="00946C08" w:rsidRPr="00DF40A9">
        <w:rPr>
          <w:rFonts w:ascii="Times New Roman" w:hAnsi="Times New Roman" w:cs="Times New Roman"/>
          <w:color w:val="FF0000"/>
          <w:sz w:val="16"/>
          <w:szCs w:val="16"/>
        </w:rPr>
        <w:t>学生証の</w:t>
      </w:r>
      <w:r w:rsidR="0094242F" w:rsidRPr="00DF40A9">
        <w:rPr>
          <w:rFonts w:ascii="Times New Roman" w:hAnsi="Times New Roman" w:cs="Times New Roman"/>
          <w:color w:val="FF0000"/>
          <w:sz w:val="16"/>
          <w:szCs w:val="16"/>
        </w:rPr>
        <w:t>氏名を記載すること</w:t>
      </w:r>
      <w:r w:rsidR="00A01AAB" w:rsidRPr="00DF40A9">
        <w:rPr>
          <w:rFonts w:ascii="Times New Roman" w:hAnsi="Times New Roman" w:cs="Times New Roman"/>
          <w:color w:val="FF0000"/>
          <w:sz w:val="16"/>
          <w:szCs w:val="16"/>
        </w:rPr>
        <w:t>。</w:t>
      </w:r>
    </w:p>
    <w:p w:rsidR="00B65C83" w:rsidRPr="00DF40A9" w:rsidRDefault="00D7171E" w:rsidP="00D7171E">
      <w:pPr>
        <w:ind w:firstLineChars="985" w:firstLine="1838"/>
        <w:rPr>
          <w:rFonts w:ascii="Times New Roman" w:hAnsi="Times New Roman" w:cs="Times New Roman"/>
          <w:kern w:val="0"/>
          <w:sz w:val="24"/>
          <w:szCs w:val="24"/>
        </w:rPr>
      </w:pPr>
      <w:r w:rsidRPr="00DF40A9">
        <w:rPr>
          <w:rFonts w:ascii="Times New Roman" w:hAnsi="Times New Roman" w:cs="Times New Roman"/>
          <w:spacing w:val="2"/>
          <w:w w:val="75"/>
          <w:kern w:val="0"/>
          <w:sz w:val="24"/>
          <w:szCs w:val="24"/>
          <w:fitText w:val="1458" w:id="1264278016"/>
        </w:rPr>
        <w:t>学位論文</w:t>
      </w:r>
      <w:r w:rsidR="00B65C83" w:rsidRPr="00DF40A9">
        <w:rPr>
          <w:rFonts w:ascii="Times New Roman" w:hAnsi="Times New Roman" w:cs="Times New Roman"/>
          <w:spacing w:val="2"/>
          <w:w w:val="75"/>
          <w:kern w:val="0"/>
          <w:sz w:val="24"/>
          <w:szCs w:val="24"/>
          <w:fitText w:val="1458" w:id="1264278016"/>
        </w:rPr>
        <w:t>審査委</w:t>
      </w:r>
      <w:r w:rsidR="00B65C83" w:rsidRPr="00DF40A9">
        <w:rPr>
          <w:rFonts w:ascii="Times New Roman" w:hAnsi="Times New Roman" w:cs="Times New Roman"/>
          <w:spacing w:val="-5"/>
          <w:w w:val="75"/>
          <w:kern w:val="0"/>
          <w:sz w:val="24"/>
          <w:szCs w:val="24"/>
          <w:fitText w:val="1458" w:id="1264278016"/>
        </w:rPr>
        <w:t>員</w:t>
      </w:r>
      <w:r w:rsidR="00B65C83" w:rsidRPr="00DF40A9">
        <w:rPr>
          <w:rFonts w:ascii="Times New Roman" w:hAnsi="Times New Roman" w:cs="Times New Roman"/>
          <w:kern w:val="0"/>
          <w:sz w:val="24"/>
          <w:szCs w:val="24"/>
        </w:rPr>
        <w:t>：</w:t>
      </w:r>
    </w:p>
    <w:p w:rsidR="00C01BEA" w:rsidRPr="00DF40A9" w:rsidRDefault="00C87A04" w:rsidP="00F55AF1">
      <w:pPr>
        <w:ind w:firstLineChars="808" w:firstLine="1960"/>
        <w:rPr>
          <w:rFonts w:ascii="Times New Roman" w:hAnsi="Times New Roman" w:cs="Times New Roman"/>
          <w:sz w:val="24"/>
          <w:szCs w:val="24"/>
        </w:rPr>
      </w:pPr>
      <w:r w:rsidRPr="00DF40A9">
        <w:rPr>
          <w:rFonts w:ascii="Times New Roman" w:hAnsi="Times New Roman" w:cs="Times New Roman"/>
          <w:sz w:val="24"/>
          <w:szCs w:val="24"/>
        </w:rPr>
        <w:t>主指導教員</w:t>
      </w:r>
      <w:r w:rsidR="00A01AAB" w:rsidRPr="00DF40A9">
        <w:rPr>
          <w:rFonts w:ascii="Times New Roman" w:hAnsi="Times New Roman" w:cs="Times New Roman"/>
          <w:sz w:val="24"/>
          <w:szCs w:val="24"/>
        </w:rPr>
        <w:t xml:space="preserve">　</w:t>
      </w:r>
      <w:r w:rsidR="00A01AAB" w:rsidRPr="004C3B74">
        <w:rPr>
          <w:rFonts w:asciiTheme="minorEastAsia" w:hAnsiTheme="minorEastAsia" w:cs="Times New Roman"/>
          <w:sz w:val="24"/>
          <w:szCs w:val="24"/>
        </w:rPr>
        <w:t>○○　○○</w:t>
      </w:r>
      <w:r w:rsidR="0082790A" w:rsidRPr="00DF40A9">
        <w:rPr>
          <w:rFonts w:ascii="Times New Roman" w:hAnsi="Times New Roman" w:cs="Times New Roman"/>
          <w:sz w:val="24"/>
          <w:szCs w:val="24"/>
        </w:rPr>
        <w:t xml:space="preserve">　教授</w:t>
      </w:r>
    </w:p>
    <w:p w:rsidR="00D7171E" w:rsidRPr="00DF40A9" w:rsidRDefault="00C87A04" w:rsidP="00F55AF1">
      <w:pPr>
        <w:ind w:firstLineChars="808" w:firstLine="1960"/>
        <w:rPr>
          <w:rFonts w:ascii="Times New Roman" w:hAnsi="Times New Roman" w:cs="Times New Roman"/>
          <w:sz w:val="24"/>
          <w:szCs w:val="24"/>
        </w:rPr>
      </w:pPr>
      <w:r w:rsidRPr="00DF40A9">
        <w:rPr>
          <w:rFonts w:ascii="Times New Roman" w:hAnsi="Times New Roman" w:cs="Times New Roman"/>
          <w:kern w:val="0"/>
          <w:sz w:val="24"/>
          <w:szCs w:val="24"/>
        </w:rPr>
        <w:t>副指導教員</w:t>
      </w:r>
      <w:r w:rsidR="00A01AAB" w:rsidRPr="00DF40A9">
        <w:rPr>
          <w:rFonts w:ascii="Times New Roman" w:hAnsi="Times New Roman" w:cs="Times New Roman"/>
          <w:sz w:val="24"/>
          <w:szCs w:val="24"/>
        </w:rPr>
        <w:t xml:space="preserve">　</w:t>
      </w:r>
      <w:r w:rsidR="00A01AAB" w:rsidRPr="004C3B74">
        <w:rPr>
          <w:rFonts w:asciiTheme="minorEastAsia" w:hAnsiTheme="minorEastAsia" w:cs="Times New Roman"/>
          <w:sz w:val="24"/>
          <w:szCs w:val="24"/>
        </w:rPr>
        <w:t>○○　○○</w:t>
      </w:r>
      <w:r w:rsidR="0082790A" w:rsidRPr="00DF40A9">
        <w:rPr>
          <w:rFonts w:ascii="Times New Roman" w:hAnsi="Times New Roman" w:cs="Times New Roman"/>
          <w:sz w:val="24"/>
          <w:szCs w:val="24"/>
        </w:rPr>
        <w:t xml:space="preserve">　教授（</w:t>
      </w:r>
      <w:r w:rsidR="0082790A" w:rsidRPr="004C3B74">
        <w:rPr>
          <w:rFonts w:asciiTheme="minorEastAsia" w:hAnsiTheme="minorEastAsia" w:cs="Times New Roman"/>
          <w:sz w:val="24"/>
          <w:szCs w:val="24"/>
        </w:rPr>
        <w:t>○○</w:t>
      </w:r>
      <w:r w:rsidR="0082790A" w:rsidRPr="00DF40A9">
        <w:rPr>
          <w:rFonts w:ascii="Times New Roman" w:hAnsi="Times New Roman" w:cs="Times New Roman"/>
          <w:sz w:val="24"/>
          <w:szCs w:val="24"/>
        </w:rPr>
        <w:t>大学）</w:t>
      </w:r>
    </w:p>
    <w:p w:rsidR="00A01AAB" w:rsidRPr="00DF40A9" w:rsidRDefault="00C87A04" w:rsidP="00F55AF1">
      <w:pPr>
        <w:ind w:firstLineChars="808" w:firstLine="1960"/>
        <w:rPr>
          <w:rFonts w:ascii="Times New Roman" w:hAnsi="Times New Roman" w:cs="Times New Roman"/>
          <w:sz w:val="24"/>
          <w:szCs w:val="24"/>
        </w:rPr>
      </w:pPr>
      <w:r w:rsidRPr="00DF40A9">
        <w:rPr>
          <w:rFonts w:ascii="Times New Roman" w:hAnsi="Times New Roman" w:cs="Times New Roman"/>
          <w:sz w:val="24"/>
          <w:szCs w:val="24"/>
        </w:rPr>
        <w:t xml:space="preserve">副指導教員　</w:t>
      </w:r>
      <w:r w:rsidR="00A01AAB" w:rsidRPr="004C3B74">
        <w:rPr>
          <w:rFonts w:asciiTheme="minorEastAsia" w:hAnsiTheme="minorEastAsia" w:cs="Times New Roman"/>
          <w:sz w:val="24"/>
          <w:szCs w:val="24"/>
        </w:rPr>
        <w:t>○○　○○</w:t>
      </w:r>
    </w:p>
    <w:p w:rsidR="00A01AAB" w:rsidRPr="00DF40A9" w:rsidRDefault="00C87A04" w:rsidP="00FD1EF9">
      <w:pPr>
        <w:ind w:firstLineChars="607" w:firstLine="1982"/>
        <w:rPr>
          <w:rFonts w:ascii="Times New Roman" w:hAnsi="Times New Roman" w:cs="Times New Roman"/>
          <w:sz w:val="24"/>
          <w:szCs w:val="24"/>
        </w:rPr>
      </w:pPr>
      <w:r w:rsidRPr="00DF40A9">
        <w:rPr>
          <w:rFonts w:ascii="Times New Roman" w:hAnsi="Times New Roman" w:cs="Times New Roman"/>
          <w:spacing w:val="42"/>
          <w:kern w:val="0"/>
          <w:sz w:val="24"/>
          <w:szCs w:val="24"/>
          <w:fitText w:val="1215" w:id="1264302592"/>
        </w:rPr>
        <w:t>審査委</w:t>
      </w:r>
      <w:r w:rsidRPr="00DF40A9">
        <w:rPr>
          <w:rFonts w:ascii="Times New Roman" w:hAnsi="Times New Roman" w:cs="Times New Roman"/>
          <w:spacing w:val="1"/>
          <w:kern w:val="0"/>
          <w:sz w:val="24"/>
          <w:szCs w:val="24"/>
          <w:fitText w:val="1215" w:id="1264302592"/>
        </w:rPr>
        <w:t>員</w:t>
      </w:r>
      <w:r w:rsidRPr="00DF40A9">
        <w:rPr>
          <w:rFonts w:ascii="Times New Roman" w:hAnsi="Times New Roman" w:cs="Times New Roman"/>
          <w:sz w:val="24"/>
          <w:szCs w:val="24"/>
        </w:rPr>
        <w:t xml:space="preserve">　</w:t>
      </w:r>
      <w:r w:rsidR="00A01AAB" w:rsidRPr="004C3B74">
        <w:rPr>
          <w:rFonts w:asciiTheme="minorEastAsia" w:hAnsiTheme="minorEastAsia" w:cs="Times New Roman"/>
          <w:sz w:val="24"/>
          <w:szCs w:val="24"/>
        </w:rPr>
        <w:t>○○　○○</w:t>
      </w:r>
    </w:p>
    <w:p w:rsidR="00C87A04" w:rsidRPr="00DF40A9" w:rsidRDefault="00C87A04" w:rsidP="00FD1EF9">
      <w:pPr>
        <w:ind w:firstLineChars="607" w:firstLine="1982"/>
        <w:rPr>
          <w:rFonts w:ascii="Times New Roman" w:hAnsi="Times New Roman" w:cs="Times New Roman"/>
          <w:sz w:val="24"/>
          <w:szCs w:val="24"/>
        </w:rPr>
      </w:pPr>
      <w:r w:rsidRPr="00DF40A9">
        <w:rPr>
          <w:rFonts w:ascii="Times New Roman" w:hAnsi="Times New Roman" w:cs="Times New Roman"/>
          <w:spacing w:val="42"/>
          <w:kern w:val="0"/>
          <w:sz w:val="24"/>
          <w:szCs w:val="24"/>
          <w:fitText w:val="1215" w:id="1264302848"/>
        </w:rPr>
        <w:t>審査委</w:t>
      </w:r>
      <w:r w:rsidRPr="00DF40A9">
        <w:rPr>
          <w:rFonts w:ascii="Times New Roman" w:hAnsi="Times New Roman" w:cs="Times New Roman"/>
          <w:spacing w:val="1"/>
          <w:kern w:val="0"/>
          <w:sz w:val="24"/>
          <w:szCs w:val="24"/>
          <w:fitText w:val="1215" w:id="1264302848"/>
        </w:rPr>
        <w:t>員</w:t>
      </w:r>
      <w:r w:rsidRPr="00DF40A9">
        <w:rPr>
          <w:rFonts w:ascii="Times New Roman" w:hAnsi="Times New Roman" w:cs="Times New Roman"/>
          <w:sz w:val="24"/>
          <w:szCs w:val="24"/>
        </w:rPr>
        <w:t xml:space="preserve">　</w:t>
      </w:r>
      <w:r w:rsidRPr="004C3B74">
        <w:rPr>
          <w:rFonts w:asciiTheme="minorEastAsia" w:hAnsiTheme="minorEastAsia" w:cs="Times New Roman"/>
          <w:sz w:val="24"/>
          <w:szCs w:val="24"/>
        </w:rPr>
        <w:t>○○　○○</w:t>
      </w:r>
    </w:p>
    <w:p w:rsidR="00D7171E" w:rsidRPr="00DF40A9" w:rsidRDefault="00D7171E" w:rsidP="00A01AAB">
      <w:pPr>
        <w:jc w:val="center"/>
        <w:rPr>
          <w:rFonts w:ascii="Times New Roman" w:hAnsi="Times New Roman" w:cs="Times New Roman"/>
          <w:sz w:val="16"/>
          <w:szCs w:val="16"/>
        </w:rPr>
      </w:pPr>
      <w:r w:rsidRPr="00DF40A9">
        <w:rPr>
          <w:rFonts w:ascii="ＭＳ 明朝" w:eastAsia="ＭＳ 明朝" w:hAnsi="ＭＳ 明朝" w:cs="ＭＳ 明朝" w:hint="eastAsia"/>
          <w:color w:val="FF0000"/>
          <w:kern w:val="0"/>
          <w:sz w:val="16"/>
          <w:szCs w:val="16"/>
        </w:rPr>
        <w:t>※</w:t>
      </w:r>
      <w:r w:rsidR="00A01AAB" w:rsidRPr="00DF40A9">
        <w:rPr>
          <w:rFonts w:ascii="Times New Roman" w:hAnsi="Times New Roman" w:cs="Times New Roman"/>
          <w:color w:val="FF0000"/>
          <w:kern w:val="0"/>
          <w:sz w:val="16"/>
          <w:szCs w:val="16"/>
        </w:rPr>
        <w:t>氏名の後に教授等役職を記載すること。</w:t>
      </w:r>
      <w:r w:rsidRPr="00DF40A9">
        <w:rPr>
          <w:rFonts w:ascii="Times New Roman" w:hAnsi="Times New Roman" w:cs="Times New Roman"/>
          <w:color w:val="FF0000"/>
          <w:kern w:val="0"/>
          <w:sz w:val="16"/>
          <w:szCs w:val="16"/>
        </w:rPr>
        <w:t>外部審査委員は（　）書きで所属組織を記載すること</w:t>
      </w:r>
      <w:r w:rsidR="00A01AAB" w:rsidRPr="00DF40A9">
        <w:rPr>
          <w:rFonts w:ascii="Times New Roman" w:hAnsi="Times New Roman" w:cs="Times New Roman"/>
          <w:color w:val="FF0000"/>
          <w:kern w:val="0"/>
          <w:sz w:val="16"/>
          <w:szCs w:val="16"/>
        </w:rPr>
        <w:t>。</w:t>
      </w:r>
    </w:p>
    <w:p w:rsidR="00226A92" w:rsidRPr="00DF40A9" w:rsidRDefault="00226A92" w:rsidP="00A01AAB">
      <w:pPr>
        <w:rPr>
          <w:rFonts w:ascii="Times New Roman" w:hAnsi="Times New Roman" w:cs="Times New Roman"/>
          <w:sz w:val="24"/>
          <w:szCs w:val="24"/>
        </w:rPr>
      </w:pPr>
    </w:p>
    <w:p w:rsidR="00F41F67" w:rsidRDefault="002B0767" w:rsidP="00B819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20</w:t>
      </w:r>
      <w:r w:rsidR="00226A92" w:rsidRPr="002B0767">
        <w:rPr>
          <w:rFonts w:ascii="Times New Roman" w:hAnsi="Times New Roman" w:cs="Times New Roman"/>
          <w:color w:val="000000" w:themeColor="text1"/>
          <w:sz w:val="24"/>
          <w:szCs w:val="24"/>
        </w:rPr>
        <w:t>○○</w:t>
      </w:r>
      <w:r w:rsidR="00C01BEA" w:rsidRPr="00DF40A9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9</w:t>
      </w:r>
      <w:r w:rsidR="002A79C4" w:rsidRPr="00DF40A9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4F14C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／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</w:t>
      </w:r>
      <w:r w:rsidR="00C01BEA" w:rsidRPr="00DF40A9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</w:p>
    <w:p w:rsidR="00F41F67" w:rsidRDefault="00F41F67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F41F67" w:rsidRDefault="00F41F67" w:rsidP="00F41F67">
      <w:pPr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F67" w:rsidRPr="00DB1EA1" w:rsidRDefault="00F41F67" w:rsidP="00F41F67">
      <w:pPr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EA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要旨</w:t>
      </w:r>
    </w:p>
    <w:p w:rsidR="00F41F67" w:rsidRPr="00DB1EA1" w:rsidRDefault="00F41F67" w:rsidP="00F41F67">
      <w:pPr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F67" w:rsidRPr="00DB1EA1" w:rsidRDefault="00F41F67" w:rsidP="00F41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EA1">
        <w:rPr>
          <w:rFonts w:ascii="Times New Roman" w:hAnsi="Times New Roman" w:cs="Times New Roman"/>
          <w:sz w:val="28"/>
          <w:szCs w:val="28"/>
        </w:rPr>
        <w:t>論　文　題　目</w:t>
      </w:r>
    </w:p>
    <w:p w:rsidR="00F41F67" w:rsidRPr="00DB1EA1" w:rsidRDefault="00F41F67" w:rsidP="00F41F6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1EA1">
        <w:rPr>
          <w:rFonts w:ascii="Times New Roman" w:hAnsi="Times New Roman" w:cs="Times New Roman"/>
          <w:sz w:val="28"/>
          <w:szCs w:val="28"/>
        </w:rPr>
        <w:t>－　論　文　副　題　－</w:t>
      </w:r>
    </w:p>
    <w:p w:rsidR="00F41F67" w:rsidRPr="00DB1EA1" w:rsidRDefault="00F41F67" w:rsidP="00F41F67">
      <w:pPr>
        <w:widowControl/>
        <w:jc w:val="left"/>
        <w:rPr>
          <w:rFonts w:ascii="Times New Roman" w:hAnsi="Times New Roman" w:cs="Times New Roman"/>
          <w:szCs w:val="21"/>
        </w:rPr>
      </w:pPr>
    </w:p>
    <w:p w:rsidR="00F41F67" w:rsidRPr="00DB1EA1" w:rsidRDefault="00F41F67" w:rsidP="00F41F67">
      <w:pPr>
        <w:widowControl/>
        <w:jc w:val="left"/>
        <w:rPr>
          <w:rFonts w:ascii="Times New Roman" w:hAnsi="Times New Roman" w:cs="Times New Roman"/>
          <w:szCs w:val="21"/>
        </w:rPr>
      </w:pPr>
    </w:p>
    <w:p w:rsidR="00F41F67" w:rsidRPr="00DB1EA1" w:rsidRDefault="00F41F67" w:rsidP="00F41F67">
      <w:pPr>
        <w:widowControl/>
        <w:ind w:firstLineChars="100" w:firstLine="213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○○の事象において，・・・は重要である．</w:t>
      </w:r>
      <w:r w:rsidRPr="00DB1EA1">
        <w:rPr>
          <w:rFonts w:ascii="Times New Roman" w:hAnsi="Times New Roman" w:cs="Times New Roman" w:hint="eastAsia"/>
          <w:color w:val="000000" w:themeColor="text1"/>
          <w:szCs w:val="21"/>
        </w:rPr>
        <w:t>・・・</w:t>
      </w:r>
    </w:p>
    <w:p w:rsidR="00F41F67" w:rsidRDefault="00F41F67" w:rsidP="00F41F67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:rsidR="00F41F67" w:rsidRDefault="00F41F67" w:rsidP="00F41F67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br w:type="page"/>
      </w:r>
    </w:p>
    <w:p w:rsidR="00F41F67" w:rsidRPr="00DB1EA1" w:rsidRDefault="00F41F67" w:rsidP="00F41F67">
      <w:pPr>
        <w:widowControl/>
        <w:jc w:val="left"/>
        <w:rPr>
          <w:rFonts w:ascii="CMBX12" w:hAnsi="CMBX12" w:cs="CMBX12"/>
          <w:kern w:val="0"/>
          <w:sz w:val="28"/>
          <w:szCs w:val="28"/>
        </w:rPr>
      </w:pPr>
    </w:p>
    <w:p w:rsidR="00F41F67" w:rsidRPr="00DB1EA1" w:rsidRDefault="00F41F67" w:rsidP="00F41F67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DB1EA1">
        <w:rPr>
          <w:rFonts w:ascii="Times New Roman" w:hAnsi="Times New Roman" w:cs="Times New Roman"/>
          <w:kern w:val="0"/>
          <w:sz w:val="28"/>
          <w:szCs w:val="28"/>
        </w:rPr>
        <w:t>Abstract</w:t>
      </w:r>
    </w:p>
    <w:p w:rsidR="00F41F67" w:rsidRPr="00DB1EA1" w:rsidRDefault="00F41F67" w:rsidP="00F41F67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F41F67" w:rsidRPr="00DB1EA1" w:rsidRDefault="00F41F67" w:rsidP="00F41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EA1">
        <w:rPr>
          <w:rFonts w:ascii="Times New Roman" w:hAnsi="Times New Roman" w:cs="Times New Roman" w:hint="eastAsia"/>
          <w:sz w:val="28"/>
          <w:szCs w:val="28"/>
        </w:rPr>
        <w:t>（英文）論　文　題　目</w:t>
      </w:r>
    </w:p>
    <w:p w:rsidR="00F41F67" w:rsidRPr="00DB1EA1" w:rsidRDefault="00F41F67" w:rsidP="00F41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EA1">
        <w:rPr>
          <w:rFonts w:ascii="Times New Roman" w:hAnsi="Times New Roman" w:cs="Times New Roman"/>
          <w:sz w:val="28"/>
          <w:szCs w:val="28"/>
        </w:rPr>
        <w:t xml:space="preserve">－　</w:t>
      </w:r>
      <w:r w:rsidRPr="00DB1EA1">
        <w:rPr>
          <w:rFonts w:ascii="Times New Roman" w:hAnsi="Times New Roman" w:cs="Times New Roman" w:hint="eastAsia"/>
          <w:sz w:val="28"/>
          <w:szCs w:val="28"/>
        </w:rPr>
        <w:t>（英文）</w:t>
      </w:r>
      <w:r w:rsidRPr="00DB1EA1">
        <w:rPr>
          <w:rFonts w:ascii="Times New Roman" w:hAnsi="Times New Roman" w:cs="Times New Roman"/>
          <w:sz w:val="28"/>
          <w:szCs w:val="28"/>
        </w:rPr>
        <w:t>論　文　副　題　－</w:t>
      </w:r>
    </w:p>
    <w:p w:rsidR="00F41F67" w:rsidRDefault="00F41F67" w:rsidP="00F41F67">
      <w:pPr>
        <w:widowControl/>
        <w:rPr>
          <w:rFonts w:ascii="Times New Roman" w:hAnsi="Times New Roman" w:cs="Times New Roman"/>
          <w:color w:val="000000" w:themeColor="text1"/>
          <w:szCs w:val="21"/>
        </w:rPr>
      </w:pPr>
    </w:p>
    <w:p w:rsidR="00F41F67" w:rsidRDefault="00F41F67" w:rsidP="00F41F67">
      <w:pPr>
        <w:widowControl/>
        <w:rPr>
          <w:rFonts w:ascii="Times New Roman" w:hAnsi="Times New Roman" w:cs="Times New Roman"/>
          <w:color w:val="000000" w:themeColor="text1"/>
          <w:szCs w:val="21"/>
        </w:rPr>
      </w:pPr>
    </w:p>
    <w:p w:rsidR="00F41F67" w:rsidRDefault="00F41F67" w:rsidP="00F41F67">
      <w:pPr>
        <w:widowControl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○○○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is important to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○○．・・・</w:t>
      </w:r>
    </w:p>
    <w:p w:rsidR="00F41F67" w:rsidRDefault="00F41F67" w:rsidP="00F41F67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br w:type="page"/>
      </w:r>
    </w:p>
    <w:p w:rsidR="00F41F67" w:rsidRDefault="00F41F67" w:rsidP="00F41F67">
      <w:pPr>
        <w:widowControl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目次</w:t>
      </w:r>
    </w:p>
    <w:p w:rsidR="00F41F67" w:rsidRDefault="00F41F67" w:rsidP="00F41F67">
      <w:pPr>
        <w:widowControl/>
        <w:rPr>
          <w:rFonts w:ascii="Times New Roman" w:hAnsi="Times New Roman" w:cs="Times New Roman"/>
          <w:color w:val="000000" w:themeColor="text1"/>
          <w:szCs w:val="21"/>
        </w:rPr>
      </w:pPr>
    </w:p>
    <w:p w:rsidR="00F41F67" w:rsidRDefault="00F41F67" w:rsidP="00F41F67">
      <w:pPr>
        <w:widowControl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第１章　序論</w:t>
      </w:r>
    </w:p>
    <w:p w:rsidR="00F41F67" w:rsidRPr="00DB1EA1" w:rsidRDefault="00F41F67" w:rsidP="00F41F67">
      <w:pPr>
        <w:widowControl/>
        <w:rPr>
          <w:rFonts w:ascii="Times New Roman" w:hAnsi="Times New Roman" w:cs="Times New Roman"/>
          <w:color w:val="000000" w:themeColor="text1"/>
          <w:szCs w:val="21"/>
        </w:rPr>
      </w:pPr>
    </w:p>
    <w:p w:rsidR="00226A92" w:rsidRPr="00DF40A9" w:rsidRDefault="00226A92" w:rsidP="00B819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226A92" w:rsidRPr="00DF40A9" w:rsidSect="00A305BB">
      <w:pgSz w:w="11906" w:h="16838" w:code="9"/>
      <w:pgMar w:top="1418" w:right="1418" w:bottom="1418" w:left="1418" w:header="851" w:footer="992" w:gutter="0"/>
      <w:cols w:space="425"/>
      <w:docGrid w:type="linesAndChars" w:linePitch="287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1E" w:rsidRDefault="00D7171E" w:rsidP="00046329">
      <w:r>
        <w:separator/>
      </w:r>
    </w:p>
  </w:endnote>
  <w:endnote w:type="continuationSeparator" w:id="0">
    <w:p w:rsidR="00D7171E" w:rsidRDefault="00D7171E" w:rsidP="0004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BX1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1E" w:rsidRDefault="00D7171E" w:rsidP="00046329">
      <w:r>
        <w:separator/>
      </w:r>
    </w:p>
  </w:footnote>
  <w:footnote w:type="continuationSeparator" w:id="0">
    <w:p w:rsidR="00D7171E" w:rsidRDefault="00D7171E" w:rsidP="00046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rawingGridVerticalSpacing w:val="2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92"/>
    <w:rsid w:val="00040016"/>
    <w:rsid w:val="00046329"/>
    <w:rsid w:val="000E389F"/>
    <w:rsid w:val="001A1AF0"/>
    <w:rsid w:val="001F289D"/>
    <w:rsid w:val="00226A92"/>
    <w:rsid w:val="002A79C4"/>
    <w:rsid w:val="002B0767"/>
    <w:rsid w:val="00314A58"/>
    <w:rsid w:val="00486604"/>
    <w:rsid w:val="004A74D1"/>
    <w:rsid w:val="004C3B74"/>
    <w:rsid w:val="004D156E"/>
    <w:rsid w:val="004F14C1"/>
    <w:rsid w:val="005A6EB3"/>
    <w:rsid w:val="006426EA"/>
    <w:rsid w:val="006879E0"/>
    <w:rsid w:val="006F660B"/>
    <w:rsid w:val="0082790A"/>
    <w:rsid w:val="00925421"/>
    <w:rsid w:val="0094242F"/>
    <w:rsid w:val="00946C08"/>
    <w:rsid w:val="009962DA"/>
    <w:rsid w:val="00A01AAB"/>
    <w:rsid w:val="00A305BB"/>
    <w:rsid w:val="00A44340"/>
    <w:rsid w:val="00A536A3"/>
    <w:rsid w:val="00A66BC7"/>
    <w:rsid w:val="00B65C83"/>
    <w:rsid w:val="00B74600"/>
    <w:rsid w:val="00B81905"/>
    <w:rsid w:val="00B96E36"/>
    <w:rsid w:val="00BF1374"/>
    <w:rsid w:val="00C01BEA"/>
    <w:rsid w:val="00C87A04"/>
    <w:rsid w:val="00D255DE"/>
    <w:rsid w:val="00D7171E"/>
    <w:rsid w:val="00DF40A9"/>
    <w:rsid w:val="00E265B7"/>
    <w:rsid w:val="00EB6D54"/>
    <w:rsid w:val="00EF3ABA"/>
    <w:rsid w:val="00F00DA6"/>
    <w:rsid w:val="00F41F67"/>
    <w:rsid w:val="00F55AF1"/>
    <w:rsid w:val="00F85AFB"/>
    <w:rsid w:val="00F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242F"/>
  </w:style>
  <w:style w:type="character" w:customStyle="1" w:styleId="a4">
    <w:name w:val="日付 (文字)"/>
    <w:basedOn w:val="a0"/>
    <w:link w:val="a3"/>
    <w:uiPriority w:val="99"/>
    <w:semiHidden/>
    <w:rsid w:val="0094242F"/>
  </w:style>
  <w:style w:type="paragraph" w:styleId="a5">
    <w:name w:val="header"/>
    <w:basedOn w:val="a"/>
    <w:link w:val="a6"/>
    <w:uiPriority w:val="99"/>
    <w:unhideWhenUsed/>
    <w:rsid w:val="00046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6329"/>
  </w:style>
  <w:style w:type="paragraph" w:styleId="a7">
    <w:name w:val="footer"/>
    <w:basedOn w:val="a"/>
    <w:link w:val="a8"/>
    <w:uiPriority w:val="99"/>
    <w:unhideWhenUsed/>
    <w:rsid w:val="00046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6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242F"/>
  </w:style>
  <w:style w:type="character" w:customStyle="1" w:styleId="a4">
    <w:name w:val="日付 (文字)"/>
    <w:basedOn w:val="a0"/>
    <w:link w:val="a3"/>
    <w:uiPriority w:val="99"/>
    <w:semiHidden/>
    <w:rsid w:val="0094242F"/>
  </w:style>
  <w:style w:type="paragraph" w:styleId="a5">
    <w:name w:val="header"/>
    <w:basedOn w:val="a"/>
    <w:link w:val="a6"/>
    <w:uiPriority w:val="99"/>
    <w:unhideWhenUsed/>
    <w:rsid w:val="00046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6329"/>
  </w:style>
  <w:style w:type="paragraph" w:styleId="a7">
    <w:name w:val="footer"/>
    <w:basedOn w:val="a"/>
    <w:link w:val="a8"/>
    <w:uiPriority w:val="99"/>
    <w:unhideWhenUsed/>
    <w:rsid w:val="00046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6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16D42E11.dotm</Template>
  <TotalTime>0</TotalTime>
  <Pages>4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倫子</dc:creator>
  <cp:lastModifiedBy>山本 倫子</cp:lastModifiedBy>
  <cp:revision>3</cp:revision>
  <dcterms:created xsi:type="dcterms:W3CDTF">2017-07-18T00:29:00Z</dcterms:created>
  <dcterms:modified xsi:type="dcterms:W3CDTF">2017-07-18T00:29:00Z</dcterms:modified>
</cp:coreProperties>
</file>